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№5-58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«ФОРТУНА»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Залман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Надежды Тимофеевны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сведений о привлечении к административной ответственности не представлено,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Залман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«ФОРТУНА»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Пионерская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д.65 помещ.8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</w:t>
      </w:r>
      <w:r>
        <w:rPr>
          <w:rFonts w:ascii="Times New Roman" w:eastAsia="Times New Roman" w:hAnsi="Times New Roman" w:cs="Times New Roman"/>
          <w:sz w:val="26"/>
          <w:szCs w:val="26"/>
        </w:rPr>
        <w:t>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Залман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Залман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Залман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>за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20.05.2023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Залман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0740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«ФОРТУНА»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Залман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«ФОРТУНА»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Залман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Надежду Тимофеевну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7978600231200001</w:t>
      </w:r>
      <w:r>
        <w:rPr>
          <w:rFonts w:ascii="Times New Roman" w:eastAsia="Times New Roman" w:hAnsi="Times New Roman" w:cs="Times New Roman"/>
          <w:sz w:val="25"/>
          <w:szCs w:val="25"/>
        </w:rPr>
        <w:t>7404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9">
    <w:name w:val="cat-UserDefined grp-30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